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4384" w14:textId="77777777" w:rsidR="00D34B6D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Скажи, о, Спаситель, к кому нам идти?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Лишь Ты Слово жизни вещаешь,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Где силу усталому духу найти?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Лишь Ты нам покой обещаешь…</w:t>
      </w:r>
    </w:p>
    <w:p w14:paraId="666AF172" w14:textId="77777777" w:rsidR="00D34B6D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Как бедно, уныло, пустынно кругом.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Лишь в Слове Твоём мы отраду найдём,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Что светит во мраке и душу влечёт,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 xml:space="preserve">К небесным блаженным высотам. </w:t>
      </w:r>
    </w:p>
    <w:p w14:paraId="2FBDA218" w14:textId="77777777" w:rsidR="00D34B6D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Скажи, о, Спаситель, к кому нам идти,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Коль сердце в страданьях томится?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Где друга, защитника в скорби найти,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 xml:space="preserve">Где дух от скорбей исцелится? </w:t>
      </w:r>
    </w:p>
    <w:p w14:paraId="190039FA" w14:textId="77777777" w:rsidR="00D34B6D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Как чудно в объятья Твои поспешить,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У ног Твоих горе, сомненье сложить.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Как в прежние дни властным словом любви,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 xml:space="preserve">Ты ветер и бурю смиряешь. </w:t>
      </w:r>
    </w:p>
    <w:p w14:paraId="38BCFBB2" w14:textId="77777777" w:rsidR="00D34B6D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Когда пламя жизни в душе догорит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И в вечность она устремится,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В долине теней кто меня охранит,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Где духу от мрака укрыться?</w:t>
      </w:r>
    </w:p>
    <w:p w14:paraId="482FE0EC" w14:textId="4E4F1380" w:rsidR="008527D2" w:rsidRPr="00D34B6D" w:rsidRDefault="00D34B6D" w:rsidP="00D34B6D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34B6D">
        <w:rPr>
          <w:rStyle w:val="Strong"/>
          <w:rFonts w:asciiTheme="majorHAnsi" w:hAnsiTheme="majorHAnsi" w:cstheme="majorHAnsi"/>
          <w:sz w:val="36"/>
          <w:szCs w:val="36"/>
        </w:rPr>
        <w:t>Тебе, о, Спаситель, мой дух предаю,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Веди к светлой родине душу мою.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 xml:space="preserve">С Тобою от хладного мрака могил, </w:t>
      </w:r>
      <w:r w:rsidRPr="00D34B6D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34B6D">
        <w:rPr>
          <w:rStyle w:val="Strong"/>
          <w:rFonts w:asciiTheme="majorHAnsi" w:hAnsiTheme="majorHAnsi" w:cstheme="majorHAnsi"/>
          <w:sz w:val="36"/>
          <w:szCs w:val="36"/>
        </w:rPr>
        <w:t>В Отчизну святую войду я.</w:t>
      </w:r>
    </w:p>
    <w:sectPr w:rsidR="008527D2" w:rsidRPr="00D34B6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9016746">
    <w:abstractNumId w:val="8"/>
  </w:num>
  <w:num w:numId="2" w16cid:durableId="485753332">
    <w:abstractNumId w:val="6"/>
  </w:num>
  <w:num w:numId="3" w16cid:durableId="843125346">
    <w:abstractNumId w:val="5"/>
  </w:num>
  <w:num w:numId="4" w16cid:durableId="1306274757">
    <w:abstractNumId w:val="4"/>
  </w:num>
  <w:num w:numId="5" w16cid:durableId="135805812">
    <w:abstractNumId w:val="7"/>
  </w:num>
  <w:num w:numId="6" w16cid:durableId="1841967438">
    <w:abstractNumId w:val="3"/>
  </w:num>
  <w:num w:numId="7" w16cid:durableId="1239511114">
    <w:abstractNumId w:val="2"/>
  </w:num>
  <w:num w:numId="8" w16cid:durableId="1573467867">
    <w:abstractNumId w:val="1"/>
  </w:num>
  <w:num w:numId="9" w16cid:durableId="75120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527D2"/>
    <w:rsid w:val="00AA1D8D"/>
    <w:rsid w:val="00B47730"/>
    <w:rsid w:val="00CB0664"/>
    <w:rsid w:val="00D34B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30A6A1E-B92D-41E9-AA9D-04599A9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2024-03-02T06:51:00Z</dcterms:modified>
  <cp:category/>
</cp:coreProperties>
</file>